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55" w:rsidRDefault="000F6655" w:rsidP="000F6655">
      <w:pPr>
        <w:jc w:val="both"/>
        <w:rPr>
          <w:rFonts w:ascii="Arial" w:hAnsi="Arial"/>
        </w:rPr>
      </w:pPr>
    </w:p>
    <w:p w:rsidR="000F6655" w:rsidRDefault="000F6655" w:rsidP="000F6655">
      <w:pPr>
        <w:pStyle w:val="BodyText"/>
        <w:jc w:val="both"/>
      </w:pPr>
      <w:r>
        <w:t>We are both voluntarily entering into this partnership. We wish this to be a rewarding experience, spending most of our time discussing developmental activities. We agree that…</w:t>
      </w:r>
    </w:p>
    <w:p w:rsidR="000F6655" w:rsidRDefault="000F6655" w:rsidP="000F6655">
      <w:pPr>
        <w:jc w:val="both"/>
        <w:rPr>
          <w:rFonts w:ascii="Arial" w:hAnsi="Arial"/>
        </w:rPr>
      </w:pPr>
    </w:p>
    <w:p w:rsidR="000F6655" w:rsidRDefault="000F6655" w:rsidP="000F6655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The mentoring relationship will last for ________________ months. This period will be evaluated every three to six months and will end by amicable agreement once we have achieved as much as possible. </w:t>
      </w:r>
    </w:p>
    <w:p w:rsidR="000F6655" w:rsidRDefault="000F6655" w:rsidP="000F6655">
      <w:pPr>
        <w:jc w:val="both"/>
        <w:rPr>
          <w:rFonts w:ascii="Arial" w:hAnsi="Arial"/>
        </w:rPr>
      </w:pPr>
    </w:p>
    <w:p w:rsidR="000F6655" w:rsidRDefault="000F6655" w:rsidP="000F6655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We will meet at least once every 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 xml:space="preserve">______________ weeks. Meeting times, once agreed, should not be cancelled unless this is unavoidable. At the end of each meeting we will agree a date for the next meeting. </w:t>
      </w:r>
    </w:p>
    <w:p w:rsidR="000F6655" w:rsidRDefault="000F6655" w:rsidP="000F6655">
      <w:pPr>
        <w:jc w:val="both"/>
        <w:rPr>
          <w:rFonts w:ascii="Arial" w:hAnsi="Arial"/>
        </w:rPr>
      </w:pPr>
    </w:p>
    <w:p w:rsidR="000F6655" w:rsidRDefault="000F6655" w:rsidP="000F6655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Each meeting will last a minimum of 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 xml:space="preserve"> ______________ minutes and a maximum of 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 xml:space="preserve">______________ minutes. </w:t>
      </w:r>
    </w:p>
    <w:p w:rsidR="000F6655" w:rsidRDefault="000F6655" w:rsidP="000F6655">
      <w:pPr>
        <w:jc w:val="both"/>
        <w:rPr>
          <w:rFonts w:ascii="Arial" w:hAnsi="Arial"/>
        </w:rPr>
      </w:pPr>
    </w:p>
    <w:p w:rsidR="000F6655" w:rsidRDefault="000F6655" w:rsidP="000F6655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In between meetings we will contact each other by </w:t>
      </w:r>
      <w:r>
        <w:rPr>
          <w:rFonts w:ascii="Arial" w:hAnsi="Arial"/>
          <w:u w:val="single"/>
        </w:rPr>
        <w:t xml:space="preserve">telephone/email </w:t>
      </w:r>
      <w:r>
        <w:rPr>
          <w:rFonts w:ascii="Arial" w:hAnsi="Arial"/>
        </w:rPr>
        <w:t xml:space="preserve">no more than once every 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 xml:space="preserve">______________ </w:t>
      </w:r>
      <w:r>
        <w:rPr>
          <w:rFonts w:ascii="Arial" w:hAnsi="Arial"/>
          <w:u w:val="single"/>
        </w:rPr>
        <w:t>weeks/days</w:t>
      </w:r>
      <w:r>
        <w:rPr>
          <w:rFonts w:ascii="Arial" w:hAnsi="Arial"/>
        </w:rPr>
        <w:t xml:space="preserve">. </w:t>
      </w:r>
    </w:p>
    <w:p w:rsidR="000F6655" w:rsidRDefault="000F6655" w:rsidP="000F6655">
      <w:pPr>
        <w:jc w:val="both"/>
        <w:rPr>
          <w:rFonts w:ascii="Arial" w:hAnsi="Arial"/>
        </w:rPr>
      </w:pPr>
    </w:p>
    <w:p w:rsidR="000F6655" w:rsidRDefault="000F6655" w:rsidP="00AA08AE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The aim of the partnership is to discuss and resolve the following issues:</w:t>
      </w:r>
    </w:p>
    <w:p w:rsidR="000F6655" w:rsidRDefault="000F6655" w:rsidP="000F6655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</w:rPr>
      </w:pPr>
    </w:p>
    <w:p w:rsidR="000F6655" w:rsidRDefault="000F6655" w:rsidP="000F6655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F6655" w:rsidRDefault="000F6655" w:rsidP="000F6655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F6655" w:rsidRDefault="000F6655" w:rsidP="000F6655">
      <w:pPr>
        <w:jc w:val="both"/>
        <w:rPr>
          <w:rFonts w:ascii="Arial" w:hAnsi="Arial"/>
        </w:rPr>
      </w:pPr>
    </w:p>
    <w:p w:rsidR="000F6655" w:rsidRDefault="000F6655" w:rsidP="000F6655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We agree that the role of the mentor is to:</w:t>
      </w:r>
    </w:p>
    <w:p w:rsidR="000F6655" w:rsidRDefault="000F6655" w:rsidP="000F6655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</w:t>
      </w:r>
      <w:bookmarkStart w:id="0" w:name="_GoBack"/>
      <w:bookmarkEnd w:id="0"/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</w:t>
      </w:r>
    </w:p>
    <w:p w:rsidR="000F6655" w:rsidRDefault="000F6655" w:rsidP="000F6655">
      <w:pPr>
        <w:jc w:val="both"/>
        <w:rPr>
          <w:rFonts w:ascii="Arial" w:hAnsi="Arial"/>
        </w:rPr>
      </w:pPr>
    </w:p>
    <w:p w:rsidR="000F6655" w:rsidRDefault="000F6655" w:rsidP="000F6655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We agree that the role of the mentee is to:</w:t>
      </w:r>
    </w:p>
    <w:p w:rsidR="000F6655" w:rsidRDefault="000F6655" w:rsidP="000F6655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F6655" w:rsidRDefault="000F6655" w:rsidP="000F6655">
      <w:pPr>
        <w:jc w:val="both"/>
        <w:rPr>
          <w:rFonts w:ascii="Arial" w:hAnsi="Arial"/>
        </w:rPr>
      </w:pPr>
    </w:p>
    <w:p w:rsidR="000F6655" w:rsidRDefault="000F6655" w:rsidP="000F6655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We agree to keep the content of these meetings confidential. </w:t>
      </w:r>
    </w:p>
    <w:p w:rsidR="000F6655" w:rsidRDefault="000F6655" w:rsidP="000F6655">
      <w:pPr>
        <w:jc w:val="both"/>
        <w:rPr>
          <w:rFonts w:ascii="Arial" w:hAnsi="Arial"/>
        </w:rPr>
      </w:pPr>
    </w:p>
    <w:p w:rsidR="000F6655" w:rsidRDefault="000F6655" w:rsidP="000F6655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The mentor agrees to be honest and provide constructive feedback to the mentee. The mentee agrees to be open to the feedback.</w:t>
      </w:r>
    </w:p>
    <w:p w:rsidR="000F6655" w:rsidRDefault="000F6655" w:rsidP="000F6655">
      <w:pPr>
        <w:jc w:val="both"/>
        <w:rPr>
          <w:rFonts w:ascii="Arial" w:hAnsi="Arial"/>
        </w:rPr>
      </w:pPr>
    </w:p>
    <w:p w:rsidR="000F6655" w:rsidRDefault="00AA08AE" w:rsidP="00AA08AE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Date of agreement: </w:t>
      </w:r>
    </w:p>
    <w:p w:rsidR="00AA08AE" w:rsidRDefault="00AA08AE" w:rsidP="00153FBE">
      <w:pPr>
        <w:tabs>
          <w:tab w:val="left" w:pos="7088"/>
        </w:tabs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7620</wp:posOffset>
                </wp:positionV>
                <wp:extent cx="1400175" cy="19050"/>
                <wp:effectExtent l="0" t="0" r="28575" b="19050"/>
                <wp:wrapThrough wrapText="bothSides">
                  <wp:wrapPolygon edited="0">
                    <wp:start x="4702" y="0"/>
                    <wp:lineTo x="0" y="0"/>
                    <wp:lineTo x="0" y="21600"/>
                    <wp:lineTo x="21747" y="21600"/>
                    <wp:lineTo x="21747" y="0"/>
                    <wp:lineTo x="4702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27F43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.6pt" to="222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" strokecolor="black [3213]" strokeweight=".5pt">
                <v:stroke joinstyle="miter"/>
                <w10:wrap type="through"/>
              </v:line>
            </w:pict>
          </mc:Fallback>
        </mc:AlternateContent>
      </w:r>
    </w:p>
    <w:p w:rsidR="000F6655" w:rsidRDefault="000F6655" w:rsidP="00153FBE">
      <w:pPr>
        <w:tabs>
          <w:tab w:val="left" w:pos="7088"/>
        </w:tabs>
        <w:rPr>
          <w:rFonts w:ascii="Arial" w:hAnsi="Arial"/>
        </w:rPr>
      </w:pPr>
      <w:r>
        <w:rPr>
          <w:rFonts w:ascii="Arial" w:hAnsi="Arial"/>
        </w:rPr>
        <w:t>Mentor’s signature:</w:t>
      </w:r>
      <w:r w:rsidR="00AA08AE"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 </w:t>
      </w:r>
    </w:p>
    <w:p w:rsidR="000F6655" w:rsidRDefault="00AA08AE" w:rsidP="000F6655">
      <w:pPr>
        <w:jc w:val="both"/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9525</wp:posOffset>
                </wp:positionV>
                <wp:extent cx="3657600" cy="9525"/>
                <wp:effectExtent l="0" t="0" r="19050" b="28575"/>
                <wp:wrapThrough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0F1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.75pt" to="399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" strokecolor="black [3213]" strokeweight=".5pt">
                <v:stroke joinstyle="miter"/>
                <w10:wrap type="through"/>
              </v:line>
            </w:pict>
          </mc:Fallback>
        </mc:AlternateContent>
      </w:r>
    </w:p>
    <w:p w:rsidR="000F6655" w:rsidRDefault="000F6655" w:rsidP="00153FBE">
      <w:pPr>
        <w:tabs>
          <w:tab w:val="left" w:pos="7088"/>
        </w:tabs>
        <w:rPr>
          <w:rFonts w:ascii="Arial" w:hAnsi="Arial"/>
        </w:rPr>
      </w:pPr>
      <w:r>
        <w:rPr>
          <w:rFonts w:ascii="Arial" w:hAnsi="Arial"/>
        </w:rPr>
        <w:t xml:space="preserve">Mentee’s signature: </w:t>
      </w:r>
    </w:p>
    <w:p w:rsidR="000F6655" w:rsidRDefault="00AA08AE" w:rsidP="000F6655">
      <w:pPr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95B00" wp14:editId="2074E685">
                <wp:simplePos x="0" y="0"/>
                <wp:positionH relativeFrom="column">
                  <wp:posOffset>1428750</wp:posOffset>
                </wp:positionH>
                <wp:positionV relativeFrom="paragraph">
                  <wp:posOffset>11430</wp:posOffset>
                </wp:positionV>
                <wp:extent cx="3657600" cy="9525"/>
                <wp:effectExtent l="0" t="0" r="19050" b="28575"/>
                <wp:wrapThrough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hrough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B82C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.9pt" to="400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" strokecolor="black [3213]" strokeweight=".5pt">
                <v:stroke joinstyle="miter"/>
                <w10:wrap type="through"/>
              </v:line>
            </w:pict>
          </mc:Fallback>
        </mc:AlternateContent>
      </w:r>
    </w:p>
    <w:p w:rsidR="000F6655" w:rsidRDefault="000F6655" w:rsidP="000F6655">
      <w:pPr>
        <w:jc w:val="both"/>
        <w:rPr>
          <w:rFonts w:ascii="Arial" w:hAnsi="Arial"/>
        </w:rPr>
      </w:pPr>
    </w:p>
    <w:p w:rsidR="00027C27" w:rsidRPr="00AA08AE" w:rsidRDefault="00AA08AE" w:rsidP="00AA08AE">
      <w:pPr>
        <w:jc w:val="both"/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07244" wp14:editId="74BC7750">
                <wp:simplePos x="0" y="0"/>
                <wp:positionH relativeFrom="column">
                  <wp:posOffset>1409700</wp:posOffset>
                </wp:positionH>
                <wp:positionV relativeFrom="paragraph">
                  <wp:posOffset>233045</wp:posOffset>
                </wp:positionV>
                <wp:extent cx="133350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23AE9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8.35pt" to="3in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" strokecolor="black [3213]" strokeweight=".5pt">
                <v:stroke joinstyle="miter"/>
                <w10:wrap type="through"/>
              </v:line>
            </w:pict>
          </mc:Fallback>
        </mc:AlternateContent>
      </w:r>
      <w:r>
        <w:rPr>
          <w:rFonts w:ascii="Arial" w:hAnsi="Arial"/>
        </w:rPr>
        <w:t>Date for Review:</w:t>
      </w:r>
    </w:p>
    <w:sectPr w:rsidR="00027C27" w:rsidRPr="00AA08AE" w:rsidSect="00B561C0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AE" w:rsidRDefault="00AA08AE" w:rsidP="00AA08AE">
      <w:r>
        <w:separator/>
      </w:r>
    </w:p>
  </w:endnote>
  <w:endnote w:type="continuationSeparator" w:id="0">
    <w:p w:rsidR="00AA08AE" w:rsidRDefault="00AA08AE" w:rsidP="00AA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92" w:rsidRPr="00E06292" w:rsidRDefault="00E37412">
    <w:pPr>
      <w:pStyle w:val="Footer"/>
      <w:rPr>
        <w:sz w:val="20"/>
        <w:szCs w:val="20"/>
      </w:rPr>
    </w:pPr>
    <w:r w:rsidRPr="00E06292">
      <w:rPr>
        <w:sz w:val="20"/>
        <w:szCs w:val="20"/>
      </w:rPr>
      <w:t>CLD S</w:t>
    </w:r>
    <w:r w:rsidRPr="00E06292">
      <w:rPr>
        <w:sz w:val="20"/>
        <w:szCs w:val="20"/>
      </w:rPr>
      <w:t>t</w:t>
    </w:r>
    <w:r w:rsidRPr="00E06292">
      <w:rPr>
        <w:sz w:val="20"/>
        <w:szCs w:val="20"/>
      </w:rPr>
      <w:t xml:space="preserve">andards </w:t>
    </w:r>
    <w:r w:rsidRPr="00E06292">
      <w:rPr>
        <w:sz w:val="20"/>
        <w:szCs w:val="20"/>
      </w:rPr>
      <w:t>Council Scotland</w:t>
    </w:r>
    <w:r w:rsidRPr="00E06292">
      <w:rPr>
        <w:sz w:val="20"/>
        <w:szCs w:val="20"/>
      </w:rPr>
      <w:tab/>
      <w:t>2019</w:t>
    </w:r>
    <w:r w:rsidRPr="00E06292">
      <w:rPr>
        <w:sz w:val="20"/>
        <w:szCs w:val="20"/>
      </w:rPr>
      <w:tab/>
    </w:r>
    <w:r w:rsidRPr="00E06292">
      <w:rPr>
        <w:sz w:val="20"/>
        <w:szCs w:val="20"/>
      </w:rPr>
      <w:fldChar w:fldCharType="begin"/>
    </w:r>
    <w:r w:rsidRPr="00E06292">
      <w:rPr>
        <w:sz w:val="20"/>
        <w:szCs w:val="20"/>
      </w:rPr>
      <w:instrText xml:space="preserve"> PAGE   \* MERGEFORMAT </w:instrText>
    </w:r>
    <w:r w:rsidRPr="00E06292">
      <w:rPr>
        <w:sz w:val="20"/>
        <w:szCs w:val="20"/>
      </w:rPr>
      <w:fldChar w:fldCharType="separate"/>
    </w:r>
    <w:r w:rsidR="00AA08AE">
      <w:rPr>
        <w:noProof/>
        <w:sz w:val="20"/>
        <w:szCs w:val="20"/>
      </w:rPr>
      <w:t>1</w:t>
    </w:r>
    <w:r w:rsidRPr="00E0629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AE" w:rsidRDefault="00AA08AE" w:rsidP="00AA08AE">
      <w:r>
        <w:separator/>
      </w:r>
    </w:p>
  </w:footnote>
  <w:footnote w:type="continuationSeparator" w:id="0">
    <w:p w:rsidR="00AA08AE" w:rsidRDefault="00AA08AE" w:rsidP="00AA0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A8" w:rsidRPr="00AA08AE" w:rsidRDefault="00AA08AE" w:rsidP="00AA08AE">
    <w:pPr>
      <w:pStyle w:val="Header"/>
      <w:jc w:val="center"/>
      <w:rPr>
        <w:rFonts w:ascii="Arial" w:hAnsi="Arial" w:cs="Arial"/>
        <w:sz w:val="32"/>
        <w:szCs w:val="32"/>
      </w:rPr>
    </w:pPr>
    <w:r w:rsidRPr="00AA08AE">
      <w:rPr>
        <w:rFonts w:ascii="Arial" w:hAnsi="Arial" w:cs="Arial"/>
        <w:sz w:val="32"/>
        <w:szCs w:val="32"/>
      </w:rPr>
      <w:t>Mentoring Agreement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03835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A2298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55"/>
    <w:rsid w:val="00027C27"/>
    <w:rsid w:val="000C0CF4"/>
    <w:rsid w:val="000F6655"/>
    <w:rsid w:val="00153FBE"/>
    <w:rsid w:val="00281579"/>
    <w:rsid w:val="00306C61"/>
    <w:rsid w:val="0037582B"/>
    <w:rsid w:val="00857548"/>
    <w:rsid w:val="009B7615"/>
    <w:rsid w:val="00AA08AE"/>
    <w:rsid w:val="00B51BDC"/>
    <w:rsid w:val="00B561C0"/>
    <w:rsid w:val="00B773CE"/>
    <w:rsid w:val="00C91823"/>
    <w:rsid w:val="00D008AB"/>
    <w:rsid w:val="00E37412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0288"/>
  <w15:chartTrackingRefBased/>
  <w15:docId w15:val="{9B215900-2DEE-46D0-89E6-0199BF16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655"/>
    <w:rPr>
      <w:rFonts w:eastAsiaTheme="minorEastAsia"/>
      <w:sz w:val="24"/>
      <w:szCs w:val="24"/>
      <w:lang w:val="en-US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BodyText">
    <w:name w:val="Body Text"/>
    <w:basedOn w:val="Normal"/>
    <w:link w:val="BodyTextChar"/>
    <w:rsid w:val="000F6655"/>
    <w:rPr>
      <w:rFonts w:ascii="Arial" w:eastAsia="Times New Roman" w:hAnsi="Arial" w:cs="Times New Roman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0F6655"/>
    <w:rPr>
      <w:rFonts w:ascii="Arial" w:hAnsi="Arial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0F6655"/>
    <w:pPr>
      <w:jc w:val="center"/>
    </w:pPr>
    <w:rPr>
      <w:rFonts w:ascii="Arial" w:eastAsia="Times New Roman" w:hAnsi="Arial" w:cs="Times New Roman"/>
      <w:b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0F6655"/>
    <w:rPr>
      <w:rFonts w:ascii="Arial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Renton L (Lorna)</dc:creator>
  <cp:keywords/>
  <dc:description/>
  <cp:lastModifiedBy>Renton L (Lorna)</cp:lastModifiedBy>
  <cp:revision>3</cp:revision>
  <dcterms:created xsi:type="dcterms:W3CDTF">2019-04-11T09:15:00Z</dcterms:created>
  <dcterms:modified xsi:type="dcterms:W3CDTF">2019-04-11T09:55:00Z</dcterms:modified>
</cp:coreProperties>
</file>